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5" w:rsidRDefault="001815D6" w:rsidP="002822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b/>
          <w:bCs/>
          <w:sz w:val="20"/>
          <w:szCs w:val="20"/>
        </w:rPr>
        <w:t>Dear xxx</w:t>
      </w:r>
    </w:p>
    <w:p w:rsidR="002822A2" w:rsidRPr="002822A2" w:rsidRDefault="002822A2" w:rsidP="002822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confirming your attendance at the Warp It training workshop. </w:t>
      </w:r>
    </w:p>
    <w:p w:rsidR="00734525" w:rsidRDefault="002822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XYZ at XYZ.</w:t>
      </w:r>
    </w:p>
    <w:p w:rsidR="002822A2" w:rsidRDefault="002822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22A2" w:rsidRDefault="002822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session will last about an hour. </w:t>
      </w:r>
    </w:p>
    <w:p w:rsidR="004E19BC" w:rsidRDefault="004E19B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33A7F" w:rsidRDefault="002822A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Before you arrive: Please have a look around your office and take a note of any item/s that are surplus to requirements. Note the condition, description, size and any other pertinent info. </w:t>
      </w:r>
    </w:p>
    <w:p w:rsidR="00133A7F" w:rsidRDefault="00133A7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822A2" w:rsidRDefault="002822A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Bring this info to the session and we will show you how to add the details to the system so that someone else can claim the item.</w:t>
      </w:r>
    </w:p>
    <w:p w:rsidR="002822A2" w:rsidRDefault="002822A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E19BC" w:rsidRDefault="004E19B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a small incentive </w:t>
      </w:r>
      <w:r w:rsidR="002822A2">
        <w:rPr>
          <w:rFonts w:ascii="Arial" w:eastAsia="Arial" w:hAnsi="Arial" w:cs="Arial"/>
          <w:sz w:val="20"/>
          <w:szCs w:val="20"/>
        </w:rPr>
        <w:t xml:space="preserve">for this task we </w:t>
      </w:r>
      <w:r>
        <w:rPr>
          <w:rFonts w:ascii="Arial" w:eastAsia="Arial" w:hAnsi="Arial" w:cs="Arial"/>
          <w:sz w:val="20"/>
          <w:szCs w:val="20"/>
        </w:rPr>
        <w:t>will</w:t>
      </w:r>
      <w:r w:rsidR="002822A2">
        <w:rPr>
          <w:rFonts w:ascii="Arial" w:eastAsia="Arial" w:hAnsi="Arial" w:cs="Arial"/>
          <w:sz w:val="20"/>
          <w:szCs w:val="20"/>
        </w:rPr>
        <w:t xml:space="preserve"> also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be adding xyz bars </w:t>
      </w:r>
      <w:r w:rsidR="002822A2">
        <w:rPr>
          <w:rFonts w:ascii="Arial" w:eastAsia="Arial" w:hAnsi="Arial" w:cs="Arial"/>
          <w:sz w:val="20"/>
          <w:szCs w:val="20"/>
        </w:rPr>
        <w:t>of chocolate to the system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2822A2">
        <w:rPr>
          <w:rFonts w:ascii="Arial" w:eastAsia="Arial" w:hAnsi="Arial" w:cs="Arial"/>
          <w:sz w:val="20"/>
          <w:szCs w:val="20"/>
        </w:rPr>
        <w:t>As part of your training you will claim a bar!</w:t>
      </w:r>
    </w:p>
    <w:p w:rsidR="004E19BC" w:rsidRDefault="004E19B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E19BC" w:rsidRPr="001815D6" w:rsidRDefault="004E19B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Pick up your chocolate in the training session!</w:t>
      </w:r>
      <w:r w:rsidR="002822A2">
        <w:rPr>
          <w:rFonts w:ascii="Arial" w:eastAsia="Arial" w:hAnsi="Arial" w:cs="Arial"/>
          <w:sz w:val="20"/>
          <w:szCs w:val="20"/>
        </w:rPr>
        <w:t xml:space="preserve"> See you there!</w:t>
      </w:r>
    </w:p>
    <w:p w:rsidR="001815D6" w:rsidRPr="001815D6" w:rsidRDefault="001815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sz w:val="20"/>
          <w:szCs w:val="20"/>
        </w:rPr>
        <w:t xml:space="preserve"> </w:t>
      </w:r>
    </w:p>
    <w:p w:rsidR="001815D6" w:rsidRPr="001815D6" w:rsidRDefault="001815D6">
      <w:pPr>
        <w:spacing w:line="240" w:lineRule="auto"/>
        <w:rPr>
          <w:rFonts w:ascii="Arial" w:hAnsi="Arial" w:cs="Arial"/>
          <w:sz w:val="20"/>
          <w:szCs w:val="20"/>
        </w:rPr>
      </w:pPr>
      <w:r w:rsidRPr="001815D6">
        <w:rPr>
          <w:rFonts w:ascii="Arial" w:hAnsi="Arial" w:cs="Arial"/>
          <w:sz w:val="20"/>
          <w:szCs w:val="20"/>
        </w:rPr>
        <w:t>Yours sincerely</w:t>
      </w:r>
    </w:p>
    <w:p w:rsidR="001815D6" w:rsidRPr="001815D6" w:rsidRDefault="001815D6">
      <w:pPr>
        <w:spacing w:line="240" w:lineRule="auto"/>
        <w:rPr>
          <w:rFonts w:ascii="Arial" w:hAnsi="Arial" w:cs="Arial"/>
          <w:sz w:val="20"/>
          <w:szCs w:val="20"/>
        </w:rPr>
      </w:pPr>
      <w:r w:rsidRPr="001815D6">
        <w:rPr>
          <w:rFonts w:ascii="Arial" w:hAnsi="Arial" w:cs="Arial"/>
          <w:sz w:val="20"/>
          <w:szCs w:val="20"/>
        </w:rPr>
        <w:t>[Key contact]</w:t>
      </w:r>
    </w:p>
    <w:sectPr w:rsidR="001815D6" w:rsidRPr="00181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133A7F"/>
    <w:rsid w:val="001815D6"/>
    <w:rsid w:val="002822A2"/>
    <w:rsid w:val="004E19BC"/>
    <w:rsid w:val="00734525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EE46E-9A45-4D8D-8CC4-F7A6FD5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O'Connor</dc:creator>
  <cp:keywords/>
  <cp:lastModifiedBy>m connor</cp:lastModifiedBy>
  <cp:revision>2</cp:revision>
  <cp:lastPrinted>1900-01-01T00:00:00Z</cp:lastPrinted>
  <dcterms:created xsi:type="dcterms:W3CDTF">2015-05-08T14:08:00Z</dcterms:created>
  <dcterms:modified xsi:type="dcterms:W3CDTF">2015-05-08T14:08:00Z</dcterms:modified>
</cp:coreProperties>
</file>